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zatrzymał się w Aruma, a Zebul odpędził Gaala oraz jego braci od mieszkania w Sychem.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2024-05-16T23:32:15Z</dcterms:modified>
</cp:coreProperties>
</file>