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lud wyszedł w pole, doniesiono o tym Abimelekowi.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2024-05-16T19:45:55Z</dcterms:modified>
</cp:coreProperties>
</file>