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5"/>
        <w:gridCol w:w="50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 jest ― miłość, aby chodzić według ― przykazania Jego. To ― przykazanie jest, jak słyszeliście od początku, aby w Nim chodziliście.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miłość aby postępowalibyśmy według przykazań Jego to jest przykazanie tak jak słyszeliście od początku aby w nim chodzilibyście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miłość, abyśmy postępowali według Jego przykazań;* to jest przykazanie – jak słyszeliście od początku – abyśmy zgodnie z nim postępowali.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 jest miłość, aby chodziliśmy według przykazań jego. To przykazanie jest, jako usłyszeliście od początku, aby w nim chodziliście.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miłość aby postępowalibyśmy według przykazań Jego to jest przykazanie tak, jak słyszeliście od początku aby w nim chodzilibyście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wyraża się w postępowaniu według Jego przykazań. Ona też — o czym słyszycie od początku — sama jest treścią przykazania, według którego mamy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tym polega miłość, żebyśmy postępowali według jego przykazań. A przykazanie jest takie, jak słyszeliście od początku, że macie według niego postępować.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tać jest miłość, abyśmy chodzili według przykazań jego. A przykazanie to jest, jakoście słyszeli od początku, abyście w niem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jest miłość, abyśmy chodzili według przykazań jego. Abowiem to jest przykazanie, aby jakoście słyszeli od początku, w nim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zaś polega na tym, abyśmy postępowali według Jego przykazań. Jest to przykazanie, o jakim słyszeliście od początku, że według niego macie postępować.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miłość, abyśmy postępowali według przykazań jego. Takie jest to przykazanie, które słyszeliście od początku, aby było zasadą waszego postępowania.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tym polega miłość, żebyśmy postępowali według Jego przykazań. To jest przykazanie, o którym od początku słyszeliście po to, abyście zgodnie z nim postępowali.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polega na tym, że żyjemy według Jego przykazań. A przecież przykazaniem, które słyszeliście od początku, jest to, abyście żyli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Miłością jest to, że postępujemy według Jego przykazań. Przykazaniem jest, abyśmy w niej, tak jak słyszeliście od początku, postępowali.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tym polega miłość, że przestrzegamy jego przykazań. To przykazanie znane jest wam od początku i powinniście go przestrzegać.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miłość polega na tym, abyśmy postępowali według Jego przykazań; jest to przykazanie, o którym już od początku słyszeliście. Postępujcie według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любов ця, - щоб ми жили за його заповідями. Це та заповідь, про яку чули ви від початку: щоб в ній ви перебували.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miłość byśmy żyli według Jego przykazań. To jest to przykazanie, jakie usłyszeliście od początku, abyście w nim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Ponadto, oto, czym jest miłość: abyśmy żyli według Jego nakazów. Taki jest nakaz, jak zresztą słyszeliście od początku. Żyjcie według niego!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miłość polega na tym, że wciąż Chodzimy zgodnie z jego przykazaniami. To jest przykazanie, jak słyszeliście od początku, że wciąż powinniście według niego 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wyraża się w posłuszeństwie Bożym przykazaniom, które poznaliście już na samym początku.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14:15&lt;/x&gt;; &lt;x&gt;690 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2024-04-25T01:56:00Z</dcterms:modified>
</cp:coreProperties>
</file>