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miłość, aby chodzić według ― przykazania Jego. To ― przykazanie jest, jak słyszeliście od początku, aby w Nim 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Jego przykazań;* to jest przykazanie – jak słyszeliście od początku – abyśmy zgodnie z nim postępowali.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miłość, aby chodziliśmy według przykazań jego. To przykazanie jest, jako usłyszeliście od początku, aby w nim chodziliście.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tak, jak słyszeliście od początku aby w nim chodzilibyście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2024-04-25T17:53:40Z</dcterms:modified>
</cp:coreProperties>
</file>