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oszustów wyszło na ten świat. Nie chcą oni przyznać, że Jezus jest Chrystusem i że przyszedł w ciele. Kto tego nie wyznaje,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pojawiło się na świecie wielu zwodzicieli, którzy nie uznają,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zwodzicieli wyszło na świat, którzy nie wyznawają, że Jezus Chrystus przyszedł w ciele;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zwodzicielów wyszło na świat, którzy nie wyznawają, iż Jezus Chrystus przyszedł w ciało: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pojawiło się na świecie zwodzicieli, którzy nie uznają, że Jezus Chrystus przyszedł w ciele ludzkim.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zwodzicieli, którzy nie chcą uznać,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wyszło wielu zwodzicieli, którzy nie uznają, że Jezus Chrystus przyszedł w ciele. Każdy z nich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bowiem pojawiło się wielu oszustów, którzy nie wyznają, że Jezus Chrystus przyszedł w ciele. Każdy z nich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oszukańców poszło do świata. Nie uznają oni, że Jezus Chrystus przyszedł w ciele. Każdy taki jest właśnie oszukańcem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pojawiło się wielu oszustów, którzy nie uznają tego, że Jezus Chrystus przyszedł w ludzkim ciele; kto tak twierdzi jest oszustem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na świecie wielu zwodzicieli, którzy nie uznają, że Jezus Chrystus przychodzi w ciele; taki właśnie jest zwodzicielem, 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ошуканців увійшло в світ, які не визнають, що Ісус Христос прийшов у тілі: то ошуканець і антихрист.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wyszło na świat wielu zwodzicieli, którzy nie wyznają, że Jezus Chrystus przyszedł w cielesnej naturze. Taki jest zwodzącym oraz antychrystusem.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zwodzicieli wyszło na świat, ludzi, którzy nie uznają przyjścia Jeszui Mesjasza jako człowieka. Taki ktoś jest zwodzicielem i anty-Mesjaszem.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 – osób, które nie wyznają,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o tym, ponieważ pojawiło się wielu oszustów, którzy twierdzą, że Jezus Chrystus nie przyszedł na świat w prawdziwym, ludzkim ciele. Ci, którzy tak nauczają, są nie tylko oszustami, ale także przeciwnikami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2024-04-25T17:12:46Z</dcterms:modified>
</cp:coreProperties>
</file>