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5"/>
        <w:gridCol w:w="4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stopy Jego podobne do mosiądzu jak w piecu rozpalonym, a ― głos Jego jak wołanie wód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stopy Jego podobne kadzidłu z mosiądzu jak w piecu które są rozpalone i głos Jego jak głos wód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stopy (były) podobne do polerowanego mosiądzu,* niczym w piecu** rozżarzonego,*** a Jego głos (był) jak szum wielu wód.****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stopy jego podobne spiżowemu kadzidłu* jak w piecu rozpalonej**, i głos jego jak głos wód wielu,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stopy Jego podobne kadzidłu z mosiądzu jak w piecu które są rozpalone i głos Jego jak głos wód wielu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chalkolibanu, tj. polerowanego mosiądzu : χαλκολίβανος, hl (w lit. gr.), aurichalcum ? (stop złota i miedzi) OL.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10:6&lt;/x&gt;; &lt;x&gt;730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rozżarzonego, πεπυρωμένης, rż, A (IV) C, omyłka w odmianie?; (piecu) rozżarzonym, πεπυρωμενω, </w:t>
      </w:r>
      <w:r>
        <w:rPr>
          <w:rtl/>
        </w:rPr>
        <w:t>א</w:t>
      </w:r>
      <w:r>
        <w:rPr>
          <w:rtl w:val="0"/>
        </w:rPr>
        <w:t xml:space="preserve"> (IV); (stopy) rozżarzone, πεπυρωμενοι, P (VI) TW; symbol ozn., że dla Niego nic nie jest niedostępne (?); w sl; &lt;x&gt;730 15:7&lt;/x&gt;L.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szum wielu wód : symbol potęgi.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&lt;x&gt;330 1:24&lt;/x&gt;; &lt;x&gt;330 43:2&lt;/x&gt;; &lt;x&gt;340 10:6&lt;/x&gt;; &lt;x&gt;730 14:2&lt;/x&gt;; &lt;x&gt;730 19:6&lt;/x&gt;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znaczenie niepewne.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Nie jest jasne, do czego słowo "rozpalonej" się odnosi. Rękopisy starożytne poprawiają na "rozpalonemu" (metalowi), względnie "rozpalonym" (w piecu), albo też na "rozpalone" (mianowicie stopy).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2024-04-19T21:09:47Z</dcterms:modified>
</cp:coreProperties>
</file>