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5"/>
        <w:gridCol w:w="3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zaświadczył ― słowo ― Boga i ― świadectwo Jezusa Pomazańca, ile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Boga* i świadectwo Jezusa Chrystusa** *** – tyle, ile zobaczył.****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poświadczył* słowo Boga i świadectwo Jezusa Pomazańca, ile ujrzał.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poświadczył Słowo Boga i świadectwo Jezusa Pomazańca ile zarówno zobaczył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1:11&lt;/x&gt;; &lt;x&gt;730 4:1&lt;/x&gt;; &lt;x&gt;730 5:1&lt;/x&gt;; &lt;x&gt;730 6:1&lt;/x&gt;; &lt;x&gt;730 7:1&lt;/x&gt;; &lt;x&gt;730 8:2&lt;/x&gt;; &lt;x&gt;730 9:1&lt;/x&gt;; &lt;x&gt;730 10:1&lt;/x&gt;; &lt;x&gt;730 13:1&lt;/x&gt;; &lt;x&gt;730 14:1&lt;/x&gt;; &lt;x&gt;730 15:1-2&lt;/x&gt;; &lt;x&gt;730 17:3&lt;/x&gt;; &lt;x&gt;730 18:1&lt;/x&gt;; &lt;x&gt;730 19:11&lt;/x&gt;; &lt;x&gt;730 20:1&lt;/x&gt;; &lt;x&gt;730 21:1-2&lt;/x&gt;; &lt;x&gt;730 22:8&lt;/x&gt;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Bóg  postanowił  objawiać  swoją  wolę światu  za  pośrednictwem człowieka.  Na tym postanowieniu opiera się nasz przywilej  pośredniczenia  w  objawieniu  i  składania innym świadectwa o Nim.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1:9&lt;/x&gt;; &lt;x&gt;730 6:9&lt;/x&gt;; &lt;x&gt;730 19:13&lt;/x&gt;; &lt;x&gt;730 20:4&lt;/x&gt;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12:17&lt;/x&gt;; &lt;x&gt;730 19:10&lt;/x&gt;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Poświadczył spisując, a więc i teraz poświadcza czytelnikowi, że słowem Boga jest i świadectwem.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2024-04-25T17:30:31Z</dcterms:modified>
</cp:coreProperties>
</file>