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9"/>
        <w:gridCol w:w="49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― chmurami, i zobaczy Go wszelkie oko i którzy Jego przebili, i będą uderzać się w pierś przez Niego wszystkie ― plemiona ― ziemi. Tak,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w piersi przez Niego wszystkie plemiona ziemi tak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nadchodzi pośród obłoków* i zobaczy Go każde oko, także ci, którzy Go przebili ;** i opłakiwać Go będą wszystkie plemiona ziemi .*** **** Tak! Amen.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przychodzi z chmurami, i zobaczy go każde oko, i którzy go przebodli. i uderzą się* przez niego wszystkie plemiona ziemi. Tak, amen.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przychodzi z chmurami i zobaczy Go każde oko i którzy Go przebili i będą uderzać się (w piersi) przez Niego wszystkie plemiona ziemi tak amen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7:13&lt;/x&gt;; &lt;x&gt;470 24:30&lt;/x&gt;; &lt;x&gt;470 26:64&lt;/x&gt;; &lt;x&gt;480 13:26&lt;/x&gt;; &lt;x&gt;490 21:27&lt;/x&gt;; &lt;x&gt;510 1:9-11&lt;/x&gt;; &lt;x&gt;590 4:17&lt;/x&gt;; &lt;x&gt;730 14:14&lt;/x&gt;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12:10&lt;/x&gt;; &lt;x&gt;500 19:34&lt;/x&gt;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&lt;x&gt;450 12:10-13&lt;/x&gt; chodzi o plemiona ziemi Izraela.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&lt;x&gt;450 12:10-13&lt;/x&gt;; &lt;x&gt;490 23:27-28&lt;/x&gt;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piersi (gest żałoby).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2024-04-25T22:09:41Z</dcterms:modified>
</cp:coreProperties>
</file>