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4"/>
        <w:gridCol w:w="4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― Alfa i ― Omega, mówi Pan ―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przychodzi, ―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 początek i koniec mówi Pan który jest i był i który przychodzi Wszechmogący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Omega,* ** mówi Pan, Bóg, który jest i który był, i który nadchodzi,*** Wszechmogący.****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Alfa i Omega,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Pan Bóg,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Będący, i Był. i Przychodzący, Wszechwładca.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 początek i koniec mówi Pan który jest i był i który przychodzi Wszechmogący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Alfą i Omegą, mówi Pan, Bóg, który jest, który był i który nadchodzi,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 początek i koniec, mówi Pan, który jest i który był, i który ma przyjść,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Alfa i Omega, początek i koniec, mówi Pan, który jest i który był, i który przyjść ma, on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Alfa i Omega, początek i koniec, mówi Pan Bóg, który jest, i który był, i który przydzie: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 mówi Pan Bóg, Który jest, Który był i Który przychodzi,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alfa i omega (początek i koniec)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mówi Pan, Bóg,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Ten, który jest i który był, i który ma przyjść,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 mówi Pan, Bóg, Ten, który jest i który był, i który przychodzi,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 jestem Alfa i Omega” - mówi Pan Bóg, który jest, który był i który przychodzi, Wszechmocny!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jestem Alfa i Omega”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mówi Pan,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Bóg, KTÓRY JEST, KTÓRY BYŁ, KTÓRY PRZYCHODZI, Wszechwładca!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ono Alpha i ono Omega, początek i koniec,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Pan,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jest i który był i który będzie, on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Alfa i Omega, mówi Pan Bóg, który jest, który był i który przychodzi, Władca wszech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Я альфа й омега, [початок і кінець],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каже Господь Бог,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є, і був, і прийде, - вседержитель!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 początek i wypełnienie mówi Pan, Ten będący i który był, i przychodzący, Wszechmocny.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"Ja jestem A i Z - mówi Adonai -Bóg wojsk niebieskich, Ten, który jest, który był i który nadchodzi".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”Jam jest Alfa i Omega”, mówi Pan Bóg, ”Ten, który jest i który był, i który przychodzi, Wszechmocny”.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jest Wszechmocnym Panem, mówi: „Ja jestem Alfa i Omega”. On był, jest i nadchodzi!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Alfa i omega (Α i Ω ) to pierwsza i ostatnia litera gr. alfabetu. Tak Bóg określa siebie jako Pana świata i dziejów. W Nim wszystko bierze początek i ku wypełnieniu Jego planu wszystko nieuchronnie zmierza.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21:6&lt;/x&gt;; &lt;x&gt;730 22:13&lt;/x&gt;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3:14&lt;/x&gt;; &lt;x&gt;730 1:4&lt;/x&gt;; &lt;x&gt;730 4:8&lt;/x&gt;; &lt;x&gt;730 11:17&lt;/x&gt;; &lt;x&gt;730 16:5&lt;/x&gt;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Wszechmogący, παντοκράτωρ : w NP 8 razy: &lt;x&gt;540 6:18&lt;/x&gt;; i 7 razy w &lt;x&gt;730 4:8&lt;/x&gt;;&lt;x&gt;730 11:17&lt;/x&gt;;&lt;x&gt;730 15:3&lt;/x&gt;;&lt;x&gt;730 16:7&lt;/x&gt;, 14;&lt;x&gt;730 19:6&lt;/x&gt;, 15;&lt;x&gt;730 21:22&lt;/x&gt;.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17:1&lt;/x&gt;; &lt;x&gt;20 6:3&lt;/x&gt;; &lt;x&gt;230 68:15&lt;/x&gt;; &lt;x&gt;230 91:1&lt;/x&gt;; &lt;x&gt;370 3:13&lt;/x&gt;; &lt;x&gt;730 4:8&lt;/x&gt;; &lt;x&gt;730 11:17&lt;/x&gt;; &lt;x&gt;730 15:3&lt;/x&gt;; &lt;x&gt;730 16:7&lt;/x&gt;; &lt;x&gt;730 19:6&lt;/x&gt;; &lt;x&gt;730 21:22&lt;/x&gt;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2024-04-19T18:14:32Z</dcterms:modified>
</cp:coreProperties>
</file>