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3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mi trzcina podobna lasce, mówiąc: Podnieś się i zmierz ― przybytek ― Boga i ― ołtarz i ― oddających cześć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mi trzcina podobna lasce i zwiastun stał mówiąc wstań i zmierz świątynię Boga i ołtarz i którzy oddają cześć w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trzcinę* podobną do laski, mówiąc: Wstań i zmierz** przybytek Boży*** i ołtarz**** oraz tych, którzy się w nim kłaniają (Bogu).*****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dana została mi trzcina podobna lasce; mówiąc: Podnieś się i zmierz przybytek Boga i ołtarz i kłaniających się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mi trzcina podobna lasce i zwiastun stał mówiąc wstań i zmierz świątynię Boga i ołtarz i którzy oddają cześć w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otrzymałem trzcinę podobną do laski i usłyszałem: Wstań, zmierz Boży przybytek wraz z ołtarzem oraz tymi, którzy w nim czczą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trzcinę podobną do pręta. I stanął anioł, mówiąc: Wstań i zmierz świątynię Boga i ołtarz oraz tych, którzy w niej oddają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trzcinę podobną lasce; a Anioł stanął, mówiąc: Wstań, a zmierz kościół Boży i ołtarz, i tych, którzy się modlą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trcinę podobną lasce, i rzeczono mi: Wstań a zmierz kościół Boży i ołtarz, i modlące się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dano mi trzcinę podobną do mierniczego pręta i powiedziano: Wstań i zmierz świątynię Bożą i ołtarz, i tych, co wielbią w niej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trzcinę podobną do laski mierniczej i powiedziano: Wstań i zmierz świątynię Bożą i ołtarz, i tych, którzy się w niej modlą.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mi dana trzcina podobna do laski, i powiedziano: Wstań i zmierz świątynię Boga, ołtarz i modlących się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mi trzcinę podobną do pręta z poleceniem: „Powstań i zmierz świątynię Boga, ołtarz oraz tych, którzy oddają w niej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Dano mi potem trzcinę podobną do pręta mierniczego i powiedziano: „Wstań i zmierz świątynię Boga, i ołtarz, i tych, którzy tam biją pokłony.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dostałem trzcinową tyczkę do pomiarów z takim poleceniem: Wstań, zmierz świątynię Boga wraz z ołtarzem, a także policz tych, którzy się tam modlą.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dano mi trzcinę podobną do mierniczego pręta i powiedziano: ʼWstań i zmierz Świątynię Bożą i ołtarz, i tych, co wielbią w niej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мені тростину, подібну до палиці, і сказано: Встань і зміряй Божий храм, і вівтар, і тих, що поклоняються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mi też dany pręt mierniczy, podobny do laski; a anioł stanął, mówiąc: Podnieś się i zmierz Świątynię Boga, ołtarz i tych, co składają w niej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mi pręt do mierzenia, przypominający tyczkę, i powiedziano: "Wstań i zmierz Świątynię Bożą i ołtarz, i policz, ilu ludzi oddaje tam cześć!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trzcinę podobną do pręta, gdy powiedział: ”Wstań i zmierz sanktuarium świątyni Boga i ołtarz, i tych, którzy tam oddają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dostałem do ręki miarę i otrzymałem następujące polecenie: —Wstań i zmierz świątynię Boga oraz jej ołtarz. Policz również tych, którzy są w środku i oddają cześć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40:3&lt;/x&gt;; &lt;x&gt;730 21:15&lt;/x&gt;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40:5&lt;/x&gt;; &lt;x&gt;330 42:152&lt;/x&gt;; &lt;x&gt;450 2:5-6&lt;/x&gt;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3:12&lt;/x&gt;; &lt;x&gt;730 7:15&lt;/x&gt;; &lt;x&gt;730 11:19&lt;/x&gt;; &lt;x&gt;730 14:15&lt;/x&gt;; &lt;x&gt;730 15:5-6&lt;/x&gt;; &lt;x&gt;730 16:1&lt;/x&gt;; &lt;x&gt;730 21:22&lt;/x&gt;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8:3&lt;/x&gt;; &lt;x&gt;730 9:13&lt;/x&gt;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7:9-11&lt;/x&gt;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2024-05-07T07:11:05Z</dcterms:modified>
</cp:coreProperties>
</file>