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93"/>
        <w:gridCol w:w="49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wyszli, ― siedmiu zwiastunów ― mający ― siedem plag z  ― przybytku, odziani lnem czystym, lśniącym i opasani wokół ― piersi pasami złotymi.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wyszło siedmiu zwiastunów mających siedem ciosów ze świątyni które są przyobleczone lnem czystym i lśniącym i który jest przepasany o piersi pasami złotymi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wyszło z przybytku siedmiu aniołów, trzymających siedem plag,* ubranych w czyste, lśniące płótno** i przepasanych przez piersi złotymi pasami.***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wyszli, siedmiu, zwiastunowie mający siedem plag z przybytku, odziani lnem czystym, lśniącym i opasani wokół piersi pasami złotymi.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wyszło siedmiu zwiastunów mających siedem ciosów ze świątyni które są przyobleczone lnem czystym i lśniącym i który jest przepasany o piersi pasami złotymi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przybytku wyszło siedmiu aniołów. Przytrzymywali siedem klęsk. Ubrani byli w czyste, lśniące płótno. Piersi zdobiły im złote pasy.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wyszło ze świątyni siedmiu aniołów mających siedem plag, ubranych w czysty, lśniący len i przepasanych na piersi złotymi pasami.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wyszło z kościoła siedm onych Aniołów, mających siedm plag, obleczonych płótnem czystem i świetnem, i przepasanych na piersiach złotemi pasami.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wyszło siedm anjołów, mających siedm plag, z kościoła, obleczonych płótnem czystym i świetnym, i przepasanych około piersi złotymi pasy.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ze świątyni wyszło siedmiu aniołów trzymających siedem plag, odzianych w czysty, lśniący len, przepasanych na piersiach złotymi pasami.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wyszło ze świątyni siedmiu aniołów, mających siedem plag, odzianych w czyste, lśniące płótno i opasanych przez pierś złotymi pasami.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wyszło ze świątyni siedmiu aniołów, mających siedem plag, którzy byli ubrani w czysty, lśniący len i przepasani wokół piersi złotymi pasami.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ze świątyni wyszło siedmiu aniołów, którzy trzymali siedem plag. Byli ubrani w czysty, błyszczący len i przepasani na piersiach złotymi pasami.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ze świątyni wyszło siedmiu aniołów, trzymających siedem klęsk. Odziani byli w len biały, lśniący i opasani na piersiach złotymi pasami.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Wyszło stamtąd siedmiu aniołów, którzy mają władzę nad siedmioma plagami. Każdy z nich miał lśniącą, czystą szatę, a na piersi złotą wstęgę.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ze świątyni wyszło siedmiu aniołów mających siedem plag, odzianych w czysty, lśniący len, przepasanych na piersiach złotymi pasami.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вийшло з храму семеро ангелів, які мали сім кар. Зодягнені були у лляний, чистий, світлий одяг і підперезані на грудях золотими поясами.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ze Świątyni wyszło siedmiu aniołów, mających siedem ciosów, którzy się odziali czystą i lśniącą lnianą szatą, a wokół piersi opasali się złotymi pasami.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wyszło z przybytku siedmiu aniołów z siedmioma plagami. Byli odziani w czysty jasny len i przepasani złotymi pasami na piersiach.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sanktuarium wyłoniło się siedmiu aniołów z siedmioma plagami, odzianych w czystą, jasną tkaninę lnianą i opasanych wokół piersi złotymi pasami.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wyszło z niej siedmiu aniołów, trzymających siedem klęsk. Byli oni ubrani w czyste, lśniące szaty, i przepasani na piersiach złotymi wstęgami.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26:21&lt;/x&gt;; &lt;x&gt;730 15:1&lt;/x&gt;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9:2&lt;/x&gt;; &lt;x&gt;730 19:8&lt;/x&gt;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&lt;x&gt;340 10:5&lt;/x&gt;; &lt;x&gt;730 1:13&lt;/x&gt;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2024-04-27T08:47:17Z</dcterms:modified>
</cp:coreProperties>
</file>