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jego stopami, aby mu się pokłonić. A on do mnie: Nie rób tego! Jestem współsługą twoim i twoich braci,* którzy mają świadectwo Jezusa** – Bogu oddaj pokłon!*** A świadectwem Jezusa jest duch proroctwa.****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padłem przed stopami jego, (by) pokłonić się mu. I mówi mi: Patrzaj, nie! Współsługą twoim jestem i braci twych mających świadectwo Jezusa. Bogu pokłoń się. Bowiem świadectwem Jezusa jest duch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upadłem do jego stóp, by mu się pokłonić. Lecz on mnie powstrzymał: Nie rób tego! — powiedział. — Jestem współsługą twoim oraz twoich braci, którzy mają świadectwo Jezusa. Pokłon oddaj Bogu! A tym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mu do nóg, aby oddać mu pokłon, lecz powiedział mi: Nie rób tego, bo jestem sługą razem z tobą i twoimi braćmi, którzy mają świadectwo Jezusa. Bogu oddaj pokłon, bowiem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nóg jego, abym się mu pokłonił; ale mi rzekł: Patrz, abyś tego nie czynił; bom jest spółsługa twój i braci twoich, którzy mają świadectwo Jezusowe. Bogu się kłaniaj; albowiem świadectwo Jezusowe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nóg jego, abym się mu kłaniał. I rzekł mi: Patrz, żebyś nie czynił: spółsługa twój jestem i braciej twojej mających świadectwo Jezusowe. Bogu się kłaniaj. Abowiem świadectwo Jezusowe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upadłem do jego stóp, by oddać mu pokłon. I mówi mi: Bacz, abyś tego nie czynił, bo jestem twoim współsługą i braci twoich, co mają świadectwo Jezusa. Bogu samemu złóż pokłon!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mu do nóg, by mu oddać pokłon. A on rzecze do mnie: Nie czyń tego! Jam współsługa twój i braci twoich, którzy mają świadectwo Jezusa, Bogu oddaj pokłon! A 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jego nóg, żeby oddać mu pokłon, lecz powiedział mi: Nie czyń tego! Jestem współsługą twoim i twoich braci, którzy mają świadectwo Jezusa. Bogu oddaj pokłon!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więc do jego stóp, aby się mu pokłonić. On jednak powiedział mi: „Nie rób tego! Jestem sługą razem z tobą i twoimi braćmi, którzy posiadają świadectwo Jezusa. Oddaj pokłon Bogu! A duch proroctwa jest świadectwem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upadłem mu do stóp, aby oddać mu pokłon. A on mi mówi: „Ależ nie! Jestem sługą jak ty i twoi bracia, którzy trzymają się świadectwa Jezusa. Pokłon oddaj Bogu! Świadectwem bowiem Jezusa duch prorokowania”.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 niskim pokłonie pochyliłem się do stóp anioła, on jednak powiedział: Bogu oddaj cześć! Nie rób tego! Jestem tylko sługą, jak ty i twoi bracia, którzy otrzymali świadectwo Jezusa. A świadectwo Jezusa to Duch, który jest natchnieniem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upadłem do jego stóp, by oddać mu pokłon, ale mi mówi: ʼUważaj, byś tego nie czynił! Ja jestem współsługą twoim i twoich braci, którzy mają świadectwo Jezusa: Bogu samemu złóż pokłon!ʼ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впав до його ніг, щоб уклонитися йому. Він каже мені: Ні ж бо! Я співраб твій та твоїх братів, що мають свідчення Ісуса. Богові вклонися. Бо свідчення Ісусове - це дух пророцтва.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przypadłem do jego nóg, aby mu się pokłonić; ale mi mówi: Nie zwracaj uwagi. Jestem twoim współsługą i twoich braci; tych, co mają świadectwo Jezusa. Pokłoń się Bogu; bowiem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do jego stóp, aby oddać mu cześć, ale powiedział: "Nie czyń tego! Jestem tylko współsługą, tak jak i ty i twoi bracia, którzy mają świadectwo Jeszui. Oddawaj cześć Bogu! Bo świadectwem Jeszui jest Duch proroctwa".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upadłem u jego stóp, aby mu oddać cześć. Ale on mi mówi: ”Uważaj! Nie czyń tego! Jestem tylko współniewolnikiem twoim i braci twoich, którzy zajmują się świadczeniem o Jezusie. Oddaj cześć Bogu; bo właśnie świadczenie o Jezusie jest natchnieniem do prorokowania”.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padłem mu do nóg, chcąc oddać mu cześć, ale on rzekł: —Nie czyń tego! Ja także jestem tylko sługą Boga, podobnie jak ty i inni wierzący, którzy—natchnieni przez Ducha—opowiadają ludziom o Jezusie.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&lt;x&gt;510 14:14-15&lt;/x&gt;;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duch proroctwa objawia się w świadectwie o Jezusie; zob: &lt;x&gt;480 1:10&lt;/x&gt;; &lt;x&gt;470 3:16&lt;/x&gt;; &lt;x&gt;490 3:21&lt;/x&gt;; &lt;x&gt;500 1:51&lt;/x&gt;; &lt;x&gt;730 4:1&lt;/x&gt;;&lt;x&gt;730 10:1&lt;/x&gt;;&lt;x&gt;730 11:19&lt;/x&gt;;&lt;x&gt;730 14:17&lt;/x&gt;;&lt;x&gt;730 15:5&lt;/x&gt;;&lt;x&gt;730 18:1&lt;/x&gt;;&lt;x&gt;730 19:1&lt;/x&gt;, 7-9.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1:3&lt;/x&gt;; &lt;x&gt;730 10:11&lt;/x&gt;; &lt;x&gt;730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2024-04-30T22:42:54Z</dcterms:modified>
</cp:coreProperties>
</file>