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13"/>
        <w:gridCol w:w="51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 na płaszczu i na biodrze Jego imię które jest napisane Król królów i Pan panów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szacie i na swoim biodrze wypisane ma imię:* Król królów i Pan panów.**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ma na płaszczu i na biodrze jego imię napisane: Król królów i Pan panów.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 na płaszczu i na biodrze Jego imię które jest napisane Król królów i Pan panów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szacie oraz na biodrze wypisany miał tytuł: Król królów i Pan panów.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szacie i na biodrze ma wypisane imię: Król królów i Pan panów.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 na szacie i na biodrach swoich imię napisane: Król królów i Pan panów.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 na szacie i na biedrze swojej napisano: Król nad królmi i Pan nad pany.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szacie i na biodrze swym ma wypisane imię: KRÓL KRÓLÓW I PAN PANÓW.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szacie i na biodrze swym ma wypisane imię: Król królów i Pan panów.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Jego szacie i na biodrze jest wypisane imię: Król królów i Pan panów.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Jego szacie i biodrze jest wypisane imię „Król królów i Pan panów!”.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 On na szacie i na swoim biodrze wypisane imię: „Król Królów i Pan Panów”.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Wzdłuż płaszcza, aż do uda, miał napisane imię "Król królów i Pan panów".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szacie i na biodrze ma napisane imię: KRÓL KRÓLÓW I PAN NAD PANAMI.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має на одягові й на стегні своєму написане ім'я: Цар над царями і пан над панами.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płaszczu oraz na jego biodrze ma napisane jego Imię: Król królów i Pan panów.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swojej szacie i na biodrze ma napisane imię: KRÓL KRÓLÓW I PAN PANÓW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swej szacie wierzchniej, mianowicie na udzie, ma napisane imię: Król królów i Pan panów.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płaszczu i na biodrze Jeźdźca wypisany był tytuł: KRÓL KRÓLÓW I PAN PANÓW.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19:12&lt;/x&gt;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10:17&lt;/x&gt;; &lt;x&gt;340 2:47&lt;/x&gt;; &lt;x&gt;610 6:15&lt;/x&gt;; &lt;x&gt;730 17:14&lt;/x&gt;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2024-05-01T01:02:03Z</dcterms:modified>
</cp:coreProperties>
</file>