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4"/>
        <w:gridCol w:w="3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― nauki ― Nikolaitów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nauki nikolaitów których nienawidzę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ty masz takich, którzy podobnie trzymają się nauki nikolaitów.*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masz i ty trzymających się nauki nikolaitów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nauki nikolaitów których nienawidzę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wśród was są tacy, którzy trzymają się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masz i tych, którzy trzymają się nauki nikolaitów,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masz i tych, którzy trzymają naukę Nikolaitów, co ja mam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masz i ty trzymające naukę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 również masz tych, co się trzymają podobnie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ty masz u siebie takich, którzy również trzymają się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także takich, którzy podobnie trzymają się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są u ciebie również zwolennicy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— i to również ty! — znosisz idących za nauką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są wśród was ci, którzy trzymają się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ty także masz tych, co się trzymają podobnie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Також маєш і ти тих, що тримаються навчання миколаїтів, [яких ненавиджу].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ty masz takich, co trzymają się nauki nikolaitów, której nie cierpię.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masz u siebie ludzi, którzy trzymają się nauk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także masz tych, którzy podobnie trzymają się mocno nauki sekty Nikolausa.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Znajdują się bowiem wśród was tacy, którzy trzymają się złej nauki nikolaitów.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2024-04-27T23:37:50Z</dcterms:modified>
</cp:coreProperties>
</file>