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 się więc,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szybko i będę wojować z nimi ― ― mieczem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do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więc;* bo jeśli nie, wkrótce przyjdę do ciebie** i będę z nimi walczył mieczem moich ust.***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Zmień myślenie więc. Jeśli zaś nie, przychodzę przeciw tobie szybko, i wojować będę z nimi mieczem 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(do)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więc! Bo jeśli nie, to wkrótce przyjdę do ciebie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Pokutuj! A jeśli nie, przyjdę do ciebie szybko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Pokutujże: a jeźli nie będziesz, przyjdę przeciwko tobie w rychle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sposobem pokutę czyń: a jeśli nie, przydę tobie rychło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Jeśli zaś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 się więc; a jeżeli nie, przyjdę do ciebie wkrótce i będę z nimi walczył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więc, bo jeśli nie, to przyjdę do ciebie wkrótce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 więc swoje postępowanie, w przeciwnym zaś razie nagle przyjdę do ciebie i mieczem moich ust będę walczył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Zacznijże pokutę! Jeśli nie, prędko przyjdę do ciebie i zacznę z nimi walczyć mieczem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Nawróć się! W przeciwnym razie przyjdę do was wkrótce, by walczyć z nimi mieczem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Bo jeśli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покайся; а коли ні, то приходжу незабаром до тебе і боротимуся з ними мечем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 się. Zaś jeśli nie, szybko do ciebie przychodzę oraz będę walczył z nimi za pomocą miecza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zatem od tych grzechów. W przeciwnym razie przyjdę do ciebie już wkrótce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więc skruchę. A jeżeli nie, to przyjdę do ciebie szybko i stoczę z nimi wojnę długim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się! Jeśli tego nie uczynisz, to wkrótce przyjdę i sam będę z nimi walczył, a moje słowa będą ostre jak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3:11&lt;/x&gt;;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2024-04-28T04:12:13Z</dcterms:modified>
</cp:coreProperties>
</file>