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88"/>
        <w:gridCol w:w="37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macie, uchwyćcie się aż ― ― przyszedłbym.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co macie trzymajcie aż do kiedy kolwiek przyszedłbym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dopóki nie przyjdę, pozostańcie przy tym, co posiadacie.*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co macie, utrzymajcie aż (kiedy) przyjdę.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co macie trzymajcie aż do kiedy- kolwiek przyszedłbym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nie przyjdę, pozostańcie przy tym, co posiadacie.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Trzymajcie się jednak tego, co macie, aż przyjdę.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Wszakże to, co macie, trzymajcie, aż przyjdę.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to, co macie, trzymajcie, aż przydę.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jednak, co macie, zatrzymajcie, aż przyjdę.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Trzymajcie się tylko mocno tego, co posiadacie, aż przyjdę.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jednak, co macie, zatrzymajcie, dopóki nie przyjdę.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Zachowujcie tylko to, co posiadacie - aż do mojego przyjścia.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poza tym, czego się trzymacie. Wytrwajcie w tym, aż przybędę.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Zachowajcie tylko to, co posiadacie, dopóki nie przyjdę.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jednak, co macie, zatrzymajcie, aż przyjdę.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тільки те, що маєте, - тримайте, доки не прийду.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co macie to trzymajcie, aż do czasu gdy przyjdę.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trzymajcie się tylko mocno tego, co macie, aż przyjdę.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trzymajcie się mocno tego, co macie, dopóki nie przyjdę.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czasu mojego powrotu trzymajcie się tylko tego, czego się ode Mnie nauczyliście.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3:11&lt;/x&gt;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2024-04-27T23:12:36Z</dcterms:modified>
</cp:coreProperties>
</file>