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86"/>
        <w:gridCol w:w="41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wytrwałość masz, i zniosłeś dla ― imienia Mego, i nie znużyłeś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zniosłeś i wytrwałość masz i z powodu imienia mojego trudziłeś się a nie zmęczyłeś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też wytrwałość i zniosłeś (przeciwności) dla mojego imienia* – i nie uległeś zmęczeniu.**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wytrwałość masz, i zniosłeś z powodu imienia mego, i nie znużyłeś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zniosłeś i wytrwałość masz i z powodu imienia mojego trudziłeś się a nie zmęczyłeś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też wytrwałość. Wiele zniosłeś dla mojego imienia i nie uległeś zmęczeniu.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Wytrwałeś też i masz cierpliwość, i pracowałeś dla mego imienia, a nie ustałeś.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masz cierpliwość, i znaszałeś i pracowałeś dla imienia mego, a nie ustałeś.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masz cierpliwość, i znaszałeś dla imienia mego, a nie ustałeś.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masz wytrwałość, i zniosłeś cierpienie dla imienia mego - niezmordowany.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Masz też wytrwałość i cierpiałeś dla imienia mego, a nie ustałeś.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też wytrwały, bo zniosłeś cierpienia z powodu Mojego imienia i nie ustałeś.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wytrwały. Cierpiałeś z powodu mojego imienia i nie osłabłeś.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 masz wytrwałość; że cierpienia zniosłeś z powodu mojego imienia, a nie poczułeś się już zmęczony.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Jesteś cierpliwy i znosiłeś dla mnie wiele trudów, a nie opuściłeś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masz wytrwałość i zniosłeś cierpienia dla imienia mego - niezmordowany.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маєш терпіння, і переніс за ім'я моє, але не знемігся.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wytrzymałeś i masz cierpliwość; ciężko też pracowałeś z powodu mego Imienia oraz się nie zmęczyłeś.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Trwasz i cierpiałeś ze względu na mnie, nie poddając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Okazujesz też wytrwałość i wytrzymałeś przez wzgląd na moje imię, i się nie znużyłeś.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Zniosłeś cierpienia, które spotkały cię z mojego powodu, i nie poddałeś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 ustałeś, οὐ κεκοπίακες.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2024-04-27T22:47:57Z</dcterms:modified>
</cp:coreProperties>
</file>