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 i ubóstwie — choć ty jesteś bogaty — i o bluźnierstwie ze strony tych, którzy podają się za Żydów, lecz nimi nie są. Są raczej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ucisk i ubóstwo — lecz jesteś bogaty — i bluźnierstwo tych, którzy mówią, że są Żydami,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ucisk, i ubóstwo, (aleś bogaty), i bluźnierstwo tych, którzy się powiadają być Żydami,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ucisk twój i ubóstwo twoje, aleś jest bogaty. I bluźnią cię ci, którzy się powiadają być Żydmi,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ale ty jesteś bogaty - i obelgę [rzuconą] przez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ucisk twój i ubóstwo, lecz tyś bogaty, i wiem, że bluźnią tobie ci, którzy podają się za Żydów,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obelgę, jakiej doznajesz od tych, którzy mówią, że są Żydami, a nimi nie są, bo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 mimo to jesteś bogaty! Wiem, że cię znieważają ci, którzy siebie nazywają Żydami, podczas gdy nie są nimi, lecz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twoją udrękę i biedę — ale bogaty jesteś — a także złe słowa ze strony tych, którzy o sobie mówią, że są Judejczykami, a nie są,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cierpisz ucisk i nędzę, a mimo to jesteś bogaty, i że znosisz zniewagi od tych, którzy uważają się za naród wybrany, choć nie są niczym innym niż stronnictwem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(znam) obelgę doznaną od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[діла, і] скорботу, і убозтво; втім, ти багатий; знаю і богозневаги тих, що називають себе юдеями, але такими не є, вони є зборищем сатани.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ucisk i nędzę (a jesteś bogaty), oraz zniesławianie tych, co sobie mówią, że są Żydami a nie są, ale domem zgromadzeń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jak cierpisz i jak jesteś ubogi (choć w rzeczywistości jesteś bogaty!), i znam obelgi tych, którzy nazywają siebie Żydami, ale nimi nie są - przeciwnie, są synagogą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twój ucisk i ubóstwo – lecz jesteś bogaty – i bluźnierstwo tych, którzy podają się za Żydów, a jednak 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cierpisz i że jesteś biedny. Tak naprawdę jednak jesteś bogaty! Znam pomówienia twoich przeciwników, którzy podają się za pobożnych Żydów, ale wcale nimi nie są, należą bowiem do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2024-04-28T06:50:26Z</dcterms:modified>
</cp:coreProperties>
</file>