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nowe niebo i nową ziemię, gdyż pierwsze niebo i pierwsza ziemia przeminęły — 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ziemię. Pierwsze niebo bowiem i pierwsza ziemia przeminęły i nie było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niebo nowe i ziemię nową; albowiem pierwsze niebo i pierwsza ziemia przeminęła, a morza już więcej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nowe i ziemię nową. Abowiem pierwsze niebo i pierwsza ziemia przeszła, a morza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nowe i ziemię nową, bo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nowe niebo i nową ziemię; albowiem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ziemię. Pierwsze niebo bowiem i pierwsza ziemia przeminęły, i 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nowe niebo i nową ziemię, bo pierwsze niebo i pierwsza ziemia przeminęły. Również 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niebo nowe i ziemię nową. Bo pierwsze niebo i pierwsza ziemia już przeminęły. Także morza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miałem wizję nowego nieba i nowej ziemi, dlatego, że pierwsze niebo i pierwsza ziemia przestały istnieć i nie było już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nowe i ziemię nową, bo pierwsze niebo i pierwsza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нове небо і нову землю. Бо перше небо і перша земля проминули, і моря вже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nowe niebo i nową ziemię; bowiem pierwsze niebo i pierwsza ziemia przeminęły, i morze już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nowe niebo i nową ziemię, bo stare niebo i stara ziemia przeminęły, a morza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nowe niebo i nową ziemię; bo poprzednie niebo i poprzednia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ziemię, bowiem obecna ziemia i niebo zniknęły. Nie było również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2024-05-04T18:33:20Z</dcterms:modified>
</cp:coreProperties>
</file>