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8"/>
        <w:gridCol w:w="3240"/>
        <w:gridCol w:w="44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naszego Jezusa Pomazańca ze wszystkimi wami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Jezusa (niech będzie) z wszystkimi.*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Pana Jezusa ze wszystkimi.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naszego Jezusa Pomazańca ze wszystkimi wami amen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 A (V); dod. świętymi, τῶν  ἁγίων, </w:t>
      </w:r>
      <w:r>
        <w:rPr>
          <w:rtl/>
        </w:rPr>
        <w:t>א</w:t>
      </w:r>
      <w:r>
        <w:rPr>
          <w:rtl w:val="0"/>
        </w:rPr>
        <w:t xml:space="preserve"> (IV); k w w o. Amen, Ἀμήν, dod. </w:t>
      </w:r>
      <w:r>
        <w:rPr>
          <w:rtl/>
        </w:rPr>
        <w:t>א</w:t>
      </w:r>
      <w:r>
        <w:rPr>
          <w:rtl w:val="0"/>
        </w:rPr>
        <w:t xml:space="preserve"> (IV); w o; &lt;x&gt;730 22:21&lt;/x&gt;L.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16:20&lt;/x&gt;; &lt;x&gt;540 13:13&lt;/x&gt;; &lt;x&gt;550 6:18&lt;/x&gt;; &lt;x&gt;620 4:22&lt;/x&gt;; &lt;x&gt;730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2024-05-15T19:34:36Z</dcterms:modified>
</cp:coreProperties>
</file>