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0"/>
        <w:gridCol w:w="3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posłucha,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2024-05-05T12:31:14Z</dcterms:modified>
</cp:coreProperties>
</file>