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Godny jesteś Panie wziąć chwałę i szacunek i moc gdyż Ty stworzyłeś wszystkie i przez wolę twoją są i zostały stworzone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Godny jesteś, Panie i Boże nasz, przyjąć chwałę i cześć, i moc,* ponieważ Ty stworzyłeś wszystko,** dzięki Twej woli było i zostało stworzone.***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Godny jesteś, Panie i Boże nasz, wziąć chwałę, i szacunek, i moc, bo ty stworzyłeś wszystkie (rzeczy); i z powodu woli twej były i zostały stworzone.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Godny jesteś Panie wziąć chwałę i szacunek i moc gdyż Ty stworzyłeś wszystkie i przez wolę twoją są i zostały stworzone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Godny jesteś, nasz Panie i Boże, przyjąć chwałę, cześć i moc, ponieważ Ty stworzyłeś wszystko, dzięki Twej woli powstało i 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Godzien jesteś, Panie, wziąć chwałę i cześć, i moc, ponieważ ty stworzyłeś wszystko i z twojej woli trwa i 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Godzieneś jest, Panie! wziąć chwałę i cześć, i moc; boś ty stworzył wszystkie rzeczy i za wolą twoją trwają, i stworzone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Godzien jesteś, Panie i Boże nasz, odebrać chwałę i cześć, i moc, bo Ty stworzyłeś wszystko, a z woli Twojej istniało to i 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Godzien jesteś, Panie i Boże nasz, przyjąć chwałę i cześć, i moc, ponieważ Ty stworzyłeś wszystko, i z woli twojej zostało stworzone, i zaistniało.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godny, nasz Panie i Boże, wziąć chwałę i cześć, i moc, ponieważ Ty wszystko stworzyłeś i z Twojej woli to było, i 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„Jesteś godny, Panie, nasz Boże, odebrać chwałę, cześć i moc, bo Ty stworzyłeś wszystko, z Twojej woli zaistniało i zostało stworzone”.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„Godzien jesteś, Panie i Boże nasz, otrzymać chwałę, i cześć, i moc, bo Ty stworzyłeś wszystko. Z Twojej woli nastało i zostało stworzone”.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Panie i Boże nasz! Jedynie tobie należy się chwała, uwielbienie i posłuszeństwo. Ty jesteś bowiem twórcą wszechrzeczy i z twojej woli powstało wszystko, co istnieje.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ʼGodzien jesteś, Panie i Boże nasz, odebrać chwałę i cześć, i moc, boś Ty stworzył wszystko, a dzięki Twojej woli wszystko istniało i zostało stworzoneʼ.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Гідний ти, Господи і Боже наш, одержати славу, і честь, і силу, бо ти створив усе, і все твоєю волею існує і було сотворено.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Godny jesteś, Panie i Boże nasz, przywdziać chwałę, szacunek i moc, bowiem Ty wszystko stworzyłeś, więc dzięki Twojej woli istnieją oraz zostały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"Godzien jesteś, Adonai Eloheinu, odebrać chwałę, cześć i moc, bo Ty wszystko stworzyłeś, tak, z powodu Twojej woli zostało stworzone i powstało!".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”Godzien jesteś, Panie, Boże nasz, przyjąć chwałę i szacunek, i moc, ponieważ tyś stworzył wszystko i z twojej woli wszystko zaistniało i zostało stworzone”.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„Panie nasz, Boże, Tobie należy się chwała, cześć i moc. Ty bowiem stworzyłeś wszechświat i wszystko zaistniało z Twojej woli”.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11:36&lt;/x&gt;; &lt;x&gt;560 3:9&lt;/x&gt;; &lt;x&gt;730 10:6&lt;/x&gt;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d : Chwały dowodzi twórczość, nie bezczynność, &lt;x&gt;730 4:11&lt;/x&gt;L.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2024-04-29T08:32:18Z</dcterms:modified>
</cp:coreProperties>
</file>