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otworzył trzecią pieczęć. Trzecia istota przemówiła: Przyjdź! Zobaczyłem, że wystąpił koń kary. Ten, który na nim siedział, trzymał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stworzenie mówiące: Chodź i zobacz. I zobaczyłem, a oto koń czarny, ten zaś, który na nim siedział,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zwierzę mówiące: Chodź, a patrzaj! I widziałem, a oto koń wrony, a ten, co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źwierzę mówiące: Chodź a patrzaj! A oto koń wrony, a który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trzecią, usłyszałem trzecią Istotę żyjącą, gdy mówiła: Przyjdź!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trzecią pieczęć, usłyszałem, jak trzecia postać mówiła: Chodź! I widziałem, a oto koń kary, ten zaś, który siedział na nim, miał wagę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trzecią Istotę żyjącą, jak mówiła: Przyjdź! I zobaczyłem czarnego konia, a ten, który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trzecią pieczęć, usłyszałem trzecią istotę żywą, która powiedziała: „Przyjdź!”. I oto ujrzałem czarnego konia, a na nim jeźdźca trzymającego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trzecią, usłyszałem, że trzecia żywa istota powiedziała: „Przybywaj!!!” Spojrzałem, a oto koń kary. Siedzący na nim trzymał wagę w swoim 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Baranek złamał trzecią pieczęć, a ja usłyszałem głos trzeciej spośród żywych istot: Zbliż się! Spojrzałem i cóż zobaczyłem? Jeźdźca na karym koniu, który trzymał w ręku wagę.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Zwierzę, mówiące: ʼPrzyjdź!ʼ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третю печать, я почув, що третя тварина говорила: Прийди [й подивися]. І я поглянув: і ось чорний кінь. А той, що сидів на ньому, мав вагу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trzecią pieczęć, usłyszałem trzecią istotę żywą, która mówiła: Przybądź i uważaj! I zobaczyłem a oto czarny koń, a ten, co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trzecią pieczęć, usłyszałem, jak trzecia żywa istota mówi: "Idź!". I spojrzałem, i był przede mną czarny koń, a jeździec trzymał w dłoni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trzecią pieczęć, usłyszałem trzecie żywe stworzenie, mówiące: ”Przyjdź!” I ujrzałem, a oto koń czarny, a siedzący na nim miał w swej ręce wagę szalkową.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trzecią pieczęć, usłyszałem, jak trzecia istota powiedziała: „Ruszaj!”. I zobaczyłem czarnego konia oraz jego jeźdźca, który trzymał w ręku 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2024-04-29T12:34:51Z</dcterms:modified>
</cp:coreProperties>
</file>