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4"/>
        <w:gridCol w:w="54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zobaczyłem czterech zwiastunów stojących na ― czterech narożnikach ― ziemi trzymających ― cztery wiatry ― ziemi, aby nie wiałby wiatr na ― ziemię ani na ― morze ani na wszelkie drzewo.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tych zobaczyłem czterech zwiastunów stojących na czterech narożnikach ziemi trzymających cztery wiatry ziemi aby nie wiałby wiatr na ziemię ani na morze ani na wszelkie drzewo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zobaczyłem* czterech aniołów stojących na czterech narożach ziemi, powstrzymujących cztery wiatry ziemi,** *** aby nie wiał wiatr na ziemię ani na morze, ani na żadne drzewo.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ujrzałem czterech zwiastunów stojących na czterech rogach ziemi, trzymających cztery wiatry ziemi, aby nie dął wiatr na ziemię, ani na morze, ani na wszelkie drzewo.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tych zobaczyłem czterech zwiastunów stojących na czterech narożnikach ziemi trzymających cztery wiatry ziemi aby nie wiałby wiatr na ziemię ani na morze ani na wszelkie drzewo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zobaczyłem czterech aniołów. Stali oni na czterech krańcach ziemi i powstrzymywali cztery jej wiatry, tak by nie wiał wiatr ani na ziemię, ani na morze, ani na żadne drzewo.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zobaczyłem czterech aniołów stojących na czterech krańcach ziemi, trzymających cztery wiatry ziemi, aby wiatr nie wiał na ziemię ani na morze, ani na żadne drzewo.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Potemem widział czterech Aniołów, stojących na czterech węgłach ziemi, trzymających cztery wiatry ziemi, aby nie wiał wiatr na ziemię, ani na morze, ani na żadne drzewo.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Potymem widział czterech aniołów stojących na czterech węgłach ziemie, trzymających cztery wiatry ziemie, aby nie wiały na ziemię ani na morze, ani na żadne drzewo.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ujrzałem czterech aniołów stojących na czterech narożnikach ziemi, jak powstrzymywali cztery wiatry ziemi, aby wiatr nie wiał na ziemi ani na morzu, ani na żadne drzewo.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widziałem czterech aniołów stojących na czterech krańcach ziemi, powstrzymujących cztery wiatry ziemi, aby nie wiał wiatr na ziemię ani na morze, ani na żadne drzewo.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zobaczyłem czterech aniołów, jak stali na czterech krańcach ziemi i trzymali cztery wiatry ziemi, aby wiatr nie wiał na ziemię ani na morze, ani na żadne drzewo.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ujrzałem czterech aniołów stojących na czterech narożnikach ziemi. Trzymali oni cztery wiatry ziemi, aby wiatr nie wiał ani na ziemię, ani na morze, ani na żadne drzewo.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widziałem czterech aniołów stojących na czterech kątach ziemi. Zatrzymywali cztery wiatry ziemskie, aby wiatr nie wiał ani na ziemi, ani na morzu, ani na żadne drzewo.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zobaczyłem czterech aniołów; stali oni na czterech krańcach Ziemi i powstrzymywali wiatry z czterech kierunków, by nie mogły wiać ani na ląd, ani na morze, ani na drzewa.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ujrzałem czterech aniołów stojących na czterech narożnikach ziemi, powstrzymujących cztery wiatry ziemi, aby wiatr nie wiał na ziemi ani na morzu, ani na żadne drzewo.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Після цього я побачив чотирьох ангелів, що стояли на чотирьох краях землі. І тримали чотири вітри землі, щоб не дув вітер ні на землю, ні на море, ні на жодне дерево.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zobaczyłem czterech aniołów, stojących na czterech odosobnionych miejscach ziemi, co władali czterema wiatrami ziemi, aby wiatr nie dął na ziemi, ani na morzu, ani na żadne drzewo.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ujrzałem czterech aniołów stojących na czterech krańcach ziemi, powstrzymujących cztery wichry ziemi, tak aby żaden wiatr nie wiał na ląd, na morze ani na żadne drzewo.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ujrzałem czterech aniołów stojących na czterech narożnikach ziemi, trzymających mocno cztery wiatry ziemi, aby wiatr nie wiał na ziemię ani na morze, ani na żadne drzewo.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wszystkim zobaczyłem czterech aniołów, stojących na czterech krańcach ziemi i powstrzymujących cztery wiatry. Dzięki nim nie drgnęło żadne drzewo ani żadna inna rzecz na ziemi; nie poruszyło się nawet morze.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h : Obj 7 to Kościół w świecie; jego polityczne sukcesy nie mieściły się w Bożym planie zbawienia. Chrześcijaństwo to nie masy zmuszone do jego przyjęcia dekretem, lecz ludzie odrodzeni. Wizję odkupionych można streścić słowami: Zna Pan tych, którzy są jego (&lt;x&gt;620 2:19&lt;/x&gt;, por. &lt;x&gt;40 16:5&lt;/x&gt;, 26; &lt;x&gt;290 26:13&lt;/x&gt;;&lt;x&gt;290 28:16&lt;/x&gt; n; &lt;x&gt;500 10:14&lt;/x&gt;; Obj 14). Ich liczbę tworzą odkupieni z Izraela i z narodów (&lt;x&gt;500 10:16&lt;/x&gt;).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Cztery wiatry – wykonawcy Bożego sądu (&lt;x&gt;300 49:36&lt;/x&gt;).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11:12&lt;/x&gt;; &lt;x&gt;300 49:36&lt;/x&gt;; &lt;x&gt;330 37:9&lt;/x&gt;; &lt;x&gt;340 7:2&lt;/x&gt;; &lt;x&gt;470 24:31&lt;/x&gt;; &lt;x&gt;730 20:8&lt;/x&gt;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2024-05-20T07:47:48Z</dcterms:modified>
</cp:coreProperties>
</file>