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― starszych mówiąc mi: Ci ― którzy są okryci ― szatami ― białymi, kim są i skąd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 jeden ze starszych: Kim są ci ubrani w białe szaty* i skąd przychodzą?**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jeden ze starszych mówiąc mi: Ci odziani w szaty białe, kto są i skąd przyszli?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ze starszych mówiąc mi ci którzy są okryci długimi szatami białymi kim są i skąd przyszli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3:5&lt;/x&gt;; &lt;x&gt;730 4:4&lt;/x&gt;; &lt;x&gt;730 6:11&lt;/x&gt;; &lt;x&gt;730 7:9&lt;/x&gt;; &lt;x&gt;730 19:14&lt;/x&gt;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przyp. do &lt;x&gt;730 6:11&lt;/x&gt;.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2024-05-20T02:49:04Z</dcterms:modified>
</cp:coreProperties>
</file>