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86"/>
        <w:gridCol w:w="47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są przed ― tronem ― Boga i służą Mu dniem i nocą w ― świątyni Jego, i ― siedzący na ― tronie rozciągnie namiot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są przed tronem Boga i służą Mu dniem i nocą w świątyni Jego i siedzący na tronie zamieszka nad 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są przed tronem Boga i służą Mu* w Jego świątyni** *** dniami i nocami, a Ten, który siedzi na tronie, rozciągnie nad nimi namiot.****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 są przed tronem Boga, i służą mu dniem i nocą w przybytku jego, i siedzący na tronie rozbije namiot nad nimi.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są przed tronem Boga i służą Mu dniem i nocą w świątyni Jego i siedzący na tronie zamieszka nad nimi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Obj świątynia, ναός  (występujące 16 razy), odnosi się zawsze do miejsca najświętszego.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3:12&lt;/x&gt;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1:14&lt;/x&gt;; &lt;x&gt;730 21:3&lt;/x&gt;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2024-05-20T02:47:09Z</dcterms:modified>
</cp:coreProperties>
</file>