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Baranek, który jest pośród tronu, będzie ich pasł. On ich poprowadzi do źródeł żywych wód, a Bóg otrze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poprowadzi ich do żywych źródeł wód, i otrze Bóg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Baranek, który jest w pośrodku stolicy, będzie ich pasł i poprowadzi ich do żywych źródeł wód, i otrze Bóg wszelką łzę z 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baranek, który jest w pośrzodku stolice, będzie je rządził i poprowadzi je do źrzódeł wód żywota, i otrze Bóg wszelką łzę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pasał ich będzie Baranek, który jest pośrodku tronu, i poprowadzi ich do źródeł wód życia: i każdą łzę otrze Bóg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pośród tronu, będzie ich pasł i prowadził do źródeł żywych wód; i otrze Bóg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zaprowadzi do źródeł żywej wody, a Bóg otrze wszelką łzę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ich pasł Baranek stojący na środku tronu. On poprowadzi ich do źródeł wody życia, a Bóg otrze z ich oczu każdą łzę”.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Baranek, Ten pośrodku tronu, karmić ich będzie strawą i poprowadzi ich do źródeł wód życia. I Bóg otrze z  ich oczu każdą łzę”.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sprzed Bożego tronu będzie ich pasterzem i poprowadzi do źródeł życiodajnych wód, a sam Bóg otrze wszystkie łzy z 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paść ich będzie Baranek, który jest w pośrodku tronu, i poprowadzi ich do źródeł wód życia, a Bóg każdą łzę otrze z ich oczuʼ.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ягня, що посеред престолу, пастиме їх і водитиме до живих джерел вод, і Бог зітре всяку сльозу з їхніх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 ten między nimi w centrum tronu będzie ich pasł oraz ich poprowadzi do źródeł wód życia, a Bóg zetrze z ich oczu każdą łzę.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Baranek pośrodku tronu będzie ich pasł, będzie ich prowadził do źródeł żywej wody, a Bóg otrze wszelką łzę z ich oczu".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Baranek, który jest pośrodku tronu, będzie ich pasł i poprowadzi ich do źródeł wód życia. A Bóg otrze z ich oczu wszelką łzę”.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Baranek, który stoi przed tronem, zawsze będzie się o nich troszczył i zaprowadzi ich do źródła wody życia. Bóg zaś otrze z ich oczu wszelkie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2024-05-20T04:41:41Z</dcterms:modified>
</cp:coreProperties>
</file>