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1"/>
        <w:gridCol w:w="4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uczynilibyście niesprawiedliwości ― ziemi ani ― morzu ani ― drzewom, aż opieczętowalibyśmy ― sług ― Boga naszego na ―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opieczętujemy sług naszego Boga na ich czołach.*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Nie uczyńcie niesprawiedliwości ziemi, ani morzu, ani drzewom, aż opieczętujemy sługi Boga naszego na czołach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czynilibyście niesprawiedliwości ziemi ani morzu ani drzewom aż do kiedy opieczętowalibyśmy niewolników Boga naszego na czołach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ani ziemi, ani morzu, ani drzewom, dopóki nie odciśniemy pieczęci na czołach sług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ani morzu, ani drzewom,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szkodźcie ziemi i morzu ani drzewam, aż popieczętujemy sługi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ni morzu, ni drzewom, aż opieczętujemy czoła sług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wyrządźcie szkody ani ziemi, ani morzu, ani drzewom, dopóki nie opatrzymy pieczęcią sług Boga naszego na czołach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wyrządzajcie szkody ziemi ani morzu, ani drzewom, dopóki nie opieczętujemy sług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ani morza, ani drzew, dopóki nie opieczętujemy na czołach sług naszego 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mówiąc: „Przestańcie szkodzić ziemi, morzu i drzewom, aż pieczęcie położymy na czołach sług naszego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Powstrzymajcie się od spustoszenia ziemi, morza, drzew, dopóki na czołach sług Bożych nie odciśniemy pieczęci naszego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 wyrządzajcie szkody ziemi ani morzu, ani drzewom, aż popieczętujemy na czołach sługi Boga żywegoʼ.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Не шкодьте ні землі, ні морю, ні дереву, доки не позначимо рабів нашого Бога на їхніх чолах.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Nie uczyńcie szkody ziemi, ani morzu, ani drzewom, aż zapieczętujemy sługi naszego Boga na ich czołach.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 wyrządzajcie szkody ziemi ani morzu, ani drzewom, aż opieczętujemy sługi naszego Boga na ich czołach!".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”Nie wyrządzajcie szkody ziemi ani morzu, ani drzewom, aż opieczętujemy niewolników Boga naszego na ich czołach”.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 niszczcie ziemi i drzew oraz morza, dopóki nie postawimy Bożej pieczęci na czołach tych, którzy Mu służą”.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Odkupieni z Izraela to osoby zaproszone – &lt;x&gt;470 22:3-4&lt;/x&gt;; reszta, w odróżnieniu od mnóstwa – &lt;x&gt;520 9:27&lt;/x&gt;;&lt;x&gt;520 11:4-5&lt;/x&gt;; wg obietnicy &lt;x&gt;520 15:8&lt;/x&gt;. Odkupieni z pogan to wszyscy napotkani (&lt;x&gt;470 22:10&lt;/x&gt;), tłum wielki (w. 9), powołani w okresie zatwardziałości Izraela (&lt;x&gt;520 11:25&lt;/x&gt;).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9:4&lt;/x&gt;; &lt;x&gt;730 9:4&lt;/x&gt;; &lt;x&gt;730 13:16&lt;/x&gt;; &lt;x&gt;730 14:1&lt;/x&gt;; &lt;x&gt;730 20:4&lt;/x&gt;; &lt;x&gt;730 22:4&lt;/x&gt;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2024-05-20T07:42:14Z</dcterms:modified>
</cp:coreProperties>
</file>