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JAHWE wynagrodzi twój czyn i niech będzie pełna twoja odpłata od JAHWE, Boga Izraela, do którego przyszłaś, by szukać ucieczki* pod Jego skrzydłami.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JAHWE wynagrodzi twój czyn. Niech JAHWE, Bóg Izraela, pod którego skrzydła przyszłaś się schronić, da ci pełną odpłatę.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wynagrodzi twój uczynek i niech będzie pełna twoja zapłata od JAHWE, Boga Izraela, pod którego skrzydła przyszłaś się schronić.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Niechżeć odda Pan uczynek twój, i niech będzie zapłata twoja doskonała od Pana, Boga Izraelskiego, gdyżeś przyszła, abyś nadzieję miała pod skrzydłami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Niechżeć JAHWE odda za uczynek twój i zupełną zapłatę weźmi od JAHWE Boga Izraelowego, do któregoś przyszła i pod któregoś skrzydła się uciekła.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wynagrodzi Pan za to, coś uczyniła, i niech będzie pełna twoja nagroda u Pana, Boga Izraela, pod którego skrzydła przyszłaś się schronić.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wynagrodzi Pan twój postępek i niech będzie pełna twoja odpłata od Pana, Boga izraelskiego, do którego przyszłaś, aby się schronić pod jego skrzydłami.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wynagrodzi cię za to, co uczyniłaś, i niech hojnie cię wynagrodzi JAHWE, Bóg Izraela, do którego przyszłaś, aby się schronić pod Jego skrzydłami.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ci wynagrodzi ten czyn! Obyś otrzymała wielką nagrodę od JAHWE, Boga Izraela, pod którego skrzydła przyszłaś się schronić”.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wynagrodzi twój czyn i niech też On, Bóg Izraela, pod którego skrzydła z ufnością się schroniłaś, hojnie ci za to zapłaci.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Господь винагородить (тебе) за твоє діло, і хай твоя винагорода буде повна перед Господом Богом Ізраїля, до якого ти прийшла, щоб надіятися під його крилами.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cię WIEKUISTY wynagrodzi za to, co uczyniłaś. Niech ci będzie użyczona pełna nagroda od WIEKUISTEGO, Boga Israela, pod którego skrzydła przybyłaś się schronić.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 nagrodził twoje postępowanie i obyś otrzymała pełną odpłatę od JAHWE, Boga Izraela, pod którego skrzydła przyszłaś się schronić”.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 się schronić.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2024-05-09T07:05:08Z</dcterms:modified>
</cp:coreProperties>
</file>