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ją jej teściowa: Gdzie dzisiaj zbierałaś i gdzie pracowałaś? Niech będzie błogosławiony ten, który zwrócił na ciebie uwagę. Wtedy opowiedziała swojej teściowej, u kogo pracowała,* i powiedziała: Człowiek, u którego dzisiaj pracowałam, ma na imię Boaz.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gdzie pracowała, ποῦ ἐποίησεν.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2024-05-09T20:01:53Z</dcterms:modified>
</cp:coreProperties>
</file>