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To Moabitka. Ta, która wróciła z Noemi z 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postawiony nad żniwiarzami odpowiedział mu: To jest ta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on, który był przystawem nad żeńcami, i rzekł: Ta dzieweczka jest Moabitka, która przyszła z Noemi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Ta jest Moabitka, która przyszła z Noemi z kraju Moabickiego,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 pilnujący żniwiarzy: To jest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nadzorujący żniwiarzy odpowiedział: To jest młoda Moabitka, która przyszła z Noemi z ziem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nadzorca żniwiarzy, odpowiedział: „Ta młoda kobieta jest Moabitką,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rządca doglądający żniwiarzy odpowiedział: - To jest ta młoda Moabitka, która przybyła razem z Noemi z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слуга, що стояв над женцями, і сказав: Молодиця це Моавітка, що повернулася з Ноеміною з поля Моавського,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sługa, co był ustanowiony nad żeńcami, odpowiedział: To jest dziewczyna moabska; ta, która wróciła z Naemi, z krainy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 postawiony nad żniwiarzami odpowiedział, mówiąc: ”Ta młoda niewiasta to Moabitka, która wraz z Noemi wróciła z pola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2024-05-09T03:56:00Z</dcterms:modified>
</cp:coreProperties>
</file>