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wziął Rut, i była mu za żonę. I wszedł do niej, a JAHWE sprawił jej poczęcie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2024-05-26T21:35:46Z</dcterms:modified>
</cp:coreProperties>
</file>