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potomków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spłodził Chesrona;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Faresowe: Fares spłodził 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Fares: Fares zrodził Ezron,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potomkowie Peresa: Peres zrodził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potomstwo Pereca: od Pereca pochodzi Cheszron,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Фареса: Фарес породив Есрона,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Pereca. Perec spłodził Checrona.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Pereca: Perec został ojcem Checrona,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2024-05-26T23:15:13Z</dcterms:modified>
</cp:coreProperties>
</file>