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dziesięciu spośród starszych miasta i powiedział: Usiądźcie tutaj. I usiedli.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2024-05-26T09:58:41Z</dcterms:modified>
</cp:coreProperties>
</file>