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się upijać? Odrzuć od siebie swe wino!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2024-04-23T06:05:17Z</dcterms:modified>
</cp:coreProperties>
</file>