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powiedział do niej: Czyń to, co w swoich oczach uznasz za dobre, pozostań, aż go odstawisz (od piersi). Niech JAHWE spełni swoje Słowo.* I pozostawała ta kobieta, i karmiła swego syna aż do odstawienia go (od piersi).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Elkana, jej mąż, przystał na to: Uczyń to, co uznasz za słuszne w swoich oczach. Pozostań, aż odstawisz go od piersi. Niech JAHWE spełni swoje Słowo.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Anna pozostawała w domu. Karmiła swego syna, aż w końcu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Jej mąż Elkana odpowiedział: Czyń to, co ci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wydaje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słuszne; pozostań, aż go odstawisz. Niech tylko JAHWE utwierdzi swoje słowo. Kobieta pozostała więc i karmiła piersią swego syna,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Uczyń co jest dobrego w oczach twoich, zostań, aż go zostawisz; tylko niech utwierdzi Pan słowo swoje. Została tedy niewiasta, i karmiła piersiami syna swego, aż go zostawiła.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Elkana, mąż jej: Czyń, coć się zda dobrego, a zostań, aż je ostawisz; a proszę, aby JAHWE wypełnił słowo swoje. A tak została niewiasta i karmiła piersiami syna swego, aż go odsadziła od mleka.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jej Elkana, mąż jej: Czyń, co ci się wydaje słuszne. Pozostań, dopóki go nie odstawisz od piersi. Oby tylko Pan ziścił swe słowo. Pozostała więc kobieta w domu i karmiła syna swojego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rzekł do niej: Czyń, co ci się dobrym wydaje, pozostań w domu, aż go odstawisz od piersi. Niechaj tylko Pan ziści swoje słowo. I pozostała ta kobieta w domu, i karmiła swego syna aż do czasu, gdy go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mąż, Elkana, odpowiedział: Czyń to, co uważasz za właściwe! Zostań, dopóki nie odstawisz go od piersi. JAHWE z pewnością spełni swoje słowo! Kobieta została więc i karmiła swojego syna, aż nadszedł czas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Elkana odpowiedział: „Rób jak uważasz! Zostań w domu, aż go wykarmisz! Oby tylko JAHWE spełnił swoją obietnicę!”. Anna więc została i karmiła swojego synka do czasu, aż go odstawiła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Odparł jej Elkana, mąż jej: - Czyń, co ci się zdaje dobre; pozostań, aż go odstawisz. Oby tylko Jahwe wypełnił swoje słowo! Pozostała więc niewiasta [w domu] i karmiła swego syna aż do odstawienia go od piersi.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Елкана її муж: Чини те, що добре в твох очах, сиди, аж доки не відлучиш його. Але хай доконає Господь те, що вийшло з твоїх уст. І жінка сіла і годувала свого сина, аж доки його не відлучила.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Elkana, jej mąż, odpowiedział: Uczyń co dobre w twoich oczach; pozostań, póki go nie odstawisz. Oby tylko WIEKUISTY utwierdził Swoje słowo. Tak ta kobieta została oraz karmiła swego syna, dopóki go nie odstawiła.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Elkana, jej mąż, rzekł do niej: ”Czyń, co dobre w twych oczach. Pozostań w domu, aż go odstawisz od piersi. Oby tylko JAHWE spełnił swoje słowo”. Toteż owa niewiasta pozostała w domu i karmiła swego syna aż do czasu odstawienia go od piersi.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obietnicę.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2024-04-23T14:54:36Z</dcterms:modified>
</cp:coreProperties>
</file>