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złożyli w ofierze cielca,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cielca, i przyprowadzili dziecko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zabiwszy cielca, 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cielca, i 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cielca i poprowadzili chłopca przed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zarznęli cielca, a chłopca zaprowadzili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zarżnięto cielca, a chłopca zaniesiono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złożyli na ofiarę,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cielca i potem zaprowadzili chłopca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привела перед Господа, і його батько зарізав жертву, яку приносив з днів до днів Господеві, і привів хлопчину і зарізав теля. І привела (його) до Ілі Анна матір хлопчини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cielca, a chłopca przyprowadzili do 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byka, a chłopca przyprowadzili do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2024-04-19T10:04:39Z</dcterms:modified>
</cp:coreProperties>
</file>