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3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nastawał dzień, gdy Elkana składał ofiary, dawał Peninie, swojej żonie, i wszystkim jej synom i córkom części (z ofiar).*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Elkana składał ofiary, dawał swojej żonie Peninie oraz wszystkim jej synom i córkom części ze składanych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nadszedł dzień, w którym Elkana składał ofiarę, dał swojej żonie Peninnie oraz wszystkim jej synom i córkom części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ofiary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dzień, którego sprawował ofiary Elkana, dał Fenennie, żonie swej, i wszystkim synom jej, i córkom jej, cząstki;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dzień i ofiarował Elkana, i dał Fenennie, żenie swej, i wszystkim synom jej i córkom części,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Elkana składał ofiarę. Dał wtedy żonie swej, Peninnie, wszystkim jej synom i córkom po części [ze składanej ofiary].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Elkana składał ofiary, dawał Peninnie, swojej żonie i wszystkim jej synom i córkom działy ofiarne.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Elkana składał ofiarę, dawał po części swojej żonie, Peninnie, i wszystkim jej synom i córkom.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Elkana, po tym jak złożył ofiarę, dał swojej żonie Peninnie, każdemu z jej synów i każdej z jej córek po kawałku mięsa ze zwierzęcia ofiarnego.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kiedy Elkana składał ofiarę, dawał Peninnie, swej żonie, jak i wszystkim jej synom i córkom części z 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день і Елкана приніс жертву і дав своїй жінці Феннані і її синам і її дочкам часті.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 razy nastał dzień, w którym Elkana ofiarowywał – wydzielał ich cząstki swojej żonie Peninnie oraz wszystkim synom i jej córkom.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dzień, gdy Elkana składał ofiarę; i dał porcje Peninnie, swej żonie, oraz wszystkim jej synom i córkom,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7:11-36&lt;/x&gt;; &lt;x&gt;90 2:12-17&lt;/x&gt;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2024-04-17T10:41:06Z</dcterms:modified>
</cp:coreProperties>
</file>