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nazajutrz Saul rozdzielił lud na trzy oddziały* i weszli w środek obozu w czasie straży nocnej nad ranem,** i bili Ammonitów aż do skwaru dnia. A ci, którzy ocaleli, rozpierzchli się tak, że nie pozostało u nich nawet dwóch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zanim nastał świt, w czasie ostatniej straży nocnej,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rozdzielił wojsko na trzy oddziały i rzucił je w środek obozu. Jego wojownicy bili Ammonitów, aż nastał skwar dnia. Ci, którzy ocaleli, rozpierzchli się tak, że nawet dwóch ludzi nie utrzymało się razem!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One wtargnęły do środka obozu podczas straży porannej i biły Ammonitów aż do dziennej spiekoty. Ci, którzy pozostali,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rozszykował Saul lud na trzy hufy; i wtargnął w pośrodek obozu przed świtaniem; i bił Ammonity, aż się dzień ogrzał; a którzy pozostali, rozpierzchnęli się, tak, iż nie zostało z nich i dwóch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dzień jutrzejszy przyszedł, rozszykował Saul lud na trzy części i wtargnął w pośrzód obozu w straż raną, i poraził Amonitczyki aż się dzień zagrzał, a ostatek się rozpierzchnął, tak że się nie zostało z nich dwa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oddziały, które w czasie porannej straży wdarły się w środek obozu. I zabijali Ammonitów aż do dziennej spiekoty; pozostali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rozdzielił Saul lud na trzy hufce i wtargnęli jeszcze przed świtem w sam środek obozu, i bili Ammonitów aż do upalnej pory dnia. Ci, którzy się ostali, rozpierzchnęli się tak, iż nawet dwóch razem nie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W czasie straży porannej wkroczyli do obozu i zabijali Ammonitów aż do upalnej pory dnia. Ci, którzy pozostali przy życiu, rozpierzchli się tak, że nawet dwu nie pozostało wśród nich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wojsko na trzy oddziały, które przed końcem nocy wdarły się w sam środek obozu. Izraelici zabijali Ammonitów aż do południa. Ci, którzy ocaleli, tak się rozpierzchli, że nie było widać dwóch ludzi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lud na trzy oddziały. Wtargnęły one do środka obozu podczas straży porannej i biły Ammonitów aż do południa. Reszta tak się rozpierzchła, że nie pozostało razem nawet dwóch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день, і Саул розділив нарід на три часті, і входять посеред табору в ранню сторожу і побили синів Аммона, ще поки розігрівся день, і ті, що осталися, розсипалися, і не осталося в них двох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Saul podzielił lud na trzy hufce, po czym w porze porannej straży wtargnęli do obozu oraz pobili Ammonitów, aż do nastania dziennego upału. Zaś pozostali rozpierzchli się tak, ze nie pozostało z nich ani dwóch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Saul rozstawił lud w trzech oddziałach; i wtargnęli do środka obozu podczas straży porannej, i bili Ammonitów aż do upalnej pory dnia. Kiedy się okazało, że niektórzy pozostali, rozproszono ich i nie pozostało wśród nich nawet dwóch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&lt;x&gt;100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między 2:00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2024-06-05T00:42:14Z</dcterms:modified>
</cp:coreProperties>
</file>