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wyruszył do Gilgal, ustanowili tam* Saula królem przed obliczem JAHWE, w Gilgal, złożyli tam przed obliczem JAHWE rzeźne ofiary pokoju i Saul** wraz ze wszystkimi ludźmi Izraela bardzo się tam weselili.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ruszyli zatem do Gilgal i tam, wobec JAHWE, potwierdzili, że Saul jest królem. Złożyli tam też JAHWE rzeźne ofiary pokoju i wszyscy — Saul wraz z całym ludem Izraela — przeżyli chwile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 ustanowili Saula królem przed JAHWE w Gilgal. Tam też składali ofiary pojednawcze przed JAHWE i bardzo się radowali,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wszystek lud do Galgal, i postanowili tam Saula królem przed Panem w Galgal, tamże sprawowali ofiary spokojne przed Panem. I weselił się tam Saul, i wszyscy mężowie Izraelscy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wszystek lud do Galgala, i uczynili tam Saula królem przed JAHWE w Galgala, i ofiarowali tam ofiary zapokojne przed JAHWE. I weselił się tam Saul i wszyscy mężowie Izraelscy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wyruszyli do Gilgal i obwołali tam królem Saula, przed obliczem Pana w Gilgal. Tam też przed Panem złożyli ofiary biesiadne. Saul radował się bardzo wraz z całym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cały lud do Gilgal, i tam ustanowili Saula królem w obliczu Pana w Gilgal, i złożyli tam przed Panem rzeźne ofiary pojednania, i weselił się tam Saul bardzo wraz ze wszystkimi wojownikami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tam, w Gilgal, przed JAHWE, ustanowili Saula królem. Tam również złożyli przed JAHWE ofiary wspólnotowe. I bardzo radował się tam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udali się do Gilgal i tam w obecności JAHWE obwołali Saula królem. Następnie złożyli JAHWE ofiary wspólnotowe. Wtedy ogromna radość ogarnęła wszystkich, zarówno Saula, jak i 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cały lud do Gilgal i ogłosili Saula królem wobec Jahwe w Gilgal. Złożyli też ofiary dziękczynne dla Jahwe. Saul i wszyscy mężowie izraelscy wielce się tam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до Ґалґали, і помазав там Самуїл Саула на царя перед Господом в Ґалґалах і приніс там жертви і мирне перед Господом. І дуже зрадів Самуїл і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wyruszył do Gilgal i tam, w Gilgal, hołdowali Saulowi przed obliczem WIEKUISTEGO. Także tam sprawili przed WIEKUISTYM rzeźne i opłatne ofiary. A Saul się niezmiernie weselił oraz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cały lud do Gilgal i tam ustanowiono Saula królem przed obliczem JAHWE w Gilgal. Potem złożyli tam przed Jehową ofiary współuczestnictwa i tam Saul oraz wszyscy mężowie izraelscy wielce się 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tam, </w:t>
      </w:r>
      <w:r>
        <w:rPr>
          <w:rtl/>
        </w:rPr>
        <w:t>וַּיַמְלִכּו ׁשָם</w:t>
      </w:r>
      <w:r>
        <w:rPr>
          <w:rtl w:val="0"/>
        </w:rPr>
        <w:t xml:space="preserve"> : wg G: i ustanowił tam Samuel Saula królem, καὶ ἔχρισεν Σαμουηλ ἐκεῖ τὸν Σαουλ εἰς βασιλέα.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2024-05-25T06:05:46Z</dcterms:modified>
</cp:coreProperties>
</file>