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Co uczyniłeś? A Saul odpowiedział: Ponieważ zobaczyłem, że lud mi się rozprasza, ty nie przyszedłeś w ustalonych dniach, a Filistyni gromadzą się w Mikmas,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2024-04-30T01:49:48Z</dcterms:modified>
</cp:coreProperties>
</file>