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twoje królestwo nie ostoi się. JAHWE wyszukał sobie człowieka według swojego serca* i JAHWE ustanowił go księciem nad swoim ludem, ponieważ nie dopełniłeś tego, co przykazał 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który  będzie  postępował  po  Jego myśli.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16:1&lt;/x&gt;; &lt;x&gt;510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2024-04-30T05:49:31Z</dcterms:modified>
</cp:coreProperties>
</file>