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powstał i odszedł z Gilgal w swoją drogę, a pozostałość ludu ruszyła w górę za Saulem na spotkanie z ich (pozostałym) zbrojnym ludem. Gdy przybyli z Gilgal* do Geby Beniaminowej, Saul dokonał przeglądu ludu, który znalazł się przy nim – (było ich) około sześciuset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Frg.: w swoją drogę, a pozostałość ludu ruszyła w górę za Saulem na spotkanie z ich zbrojnym ludem. Gdy przybyli z Gilgal, za G, εἰς ὁδὸν αὐτοῦ καὶ τὸ κατάλειμμα τοῦ λαοῦ ἀνέβη ὀπίσω Σαουλ εἰς ἀπάντησιν ὀπίσω τοῦ λαοῦ τοῦ πολεμιστοῦ αὐτῶν παραγενομένων ἐκ Γαλγαλων.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2024-04-30T04:51:03Z</dcterms:modified>
</cp:coreProperties>
</file>