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skierował się na drogę do Bet-Choron, a jeden oddział skierował się na drogę ku granicy* rozciągającej się nad doliną Seboim** w kierunku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ku Gebie.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dolina Seboim, ּ</w:t>
      </w:r>
      <w:r>
        <w:rPr>
          <w:rtl/>
        </w:rPr>
        <w:t>גֵי הַּצְבֹעִים</w:t>
      </w:r>
      <w:r>
        <w:rPr>
          <w:rtl w:val="0"/>
        </w:rPr>
        <w:t xml:space="preserve"> , l. dolina Ha-Seboim, Dolina Hien, &lt;x&gt;90 13:18&lt;/x&gt;L.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2024-04-30T05:39:32Z</dcterms:modified>
</cp:coreProperties>
</file>