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Achiasza: Sprowadź skrzynię Bożą – gdyż skrzynia Boża była tego dnia wraz z 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Została zatem sprowadzona z KiriatJearim; wg G: Przynieś efod, gdyż nosił on efod tego dnia przed Izraelem, προσάγαγε τὸ εφουδ ὅτι αὐτὸς ἦρεν τὸ εφουδ ἐν τῇ ἡμέρᾳ ἐκείνῃ ἐνώπιον Ισραηλ, por. &lt;x&gt;90 23:9&lt;/x&gt;;&lt;x&gt;90 30:7&lt;/x&gt;.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2024-05-04T03:58:15Z</dcterms:modified>
</cp:coreProperties>
</file>