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1"/>
        <w:gridCol w:w="3262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Samuela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do Samuela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Samuela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stało się słowo Pańskie do Samuela,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Samuela,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tymczasem skierował do Samuela takie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Samuela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 Samuela skierowane zostało takie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tak przemówił do Samuela: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[Dlatego] takie słowa skierował Jahwe do Samuela: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господнє слово до Самуїла,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Samuela doszło słowo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Samuela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2024-04-29T18:27:27Z</dcterms:modified>
</cp:coreProperties>
</file>