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właśnie — odpowiedział Saul. — To od Amalekitów. Wojsko je sprowadziło, bo postanowiło oszczędzić najlepsze owce i bydło, by ofiarować je JAHWE, twojemu Bogu. Resztę jednak potraktowaliśmy jak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Przyprowadzili je od Amalekitów. Lud bowiem oszczędził to, co najlepsze z owiec i wołów, aby je ofiarować JAHWE, twemu Bogu. To zaś,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Saul; Od Amalekitów przygnano je; albowiem lud przepuścił co najlepszym owcom, i wołom aby je ofiarował Panu, Bogu twemu, a ostatekieśmy wytracili jako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Z Amalek przygnano je: bo lud przepuścił co lepszym owcam i bydłu, aby je ofiarowano JAHWE Bogu twemu, a ostatekeśmy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Przygnano je od Amalekitów. Lud bowiem zlitował się nad najlepszymi owcami i większym bydłem, aby złożyć z nich ofiary Panu, Bogu twemu, a to, co pozostało,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Od Amalekitów je przyprowadzili, ponieważ lud oszczędził najlepsze sztuki z owiec i z bydła, aby je ofiarować Panu, Bogu twojemu; resztę jednak wybiliśmy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odpowiedział: Przyprowadzono je od Amalekitów, ponieważ lud oszczędził najlepsze sztuki owiec i bydła, aby złożyć z nich ofiarę JAHWE, twojemu Bogu. Resztę zaś zniszczyliśmy,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„Żołnierze oszczędzili najlepsze sztuki owiec i bydła Amalekitów i przyprowadzili je tutaj, aby je złożyć w ofierze dla JAHWE, twojego Boga. Wszystko pozostałe zniszczyliśmy zgodnie z prawem klątwy”.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odparł: - Przyprowadzono je od Amalekitów, gdyż lud oszczędził najlepsze owce i woły, by ofiarować je Jahwe, twemu Bogu. Nad resztą wykonaliśmy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це привів від Амалика, те, що оставив нарід, найсильніше з отари і волів, щоб принести в жертву твому Господеві Богові, і решту я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Przypędzono je od Amalekitów, ponieważ lud ulitował się nad najlepszymi z trzód i rogacizny, by je ofiarować WIEKUISTEMU, twojemu Bogu; jednak pozostałe wytępiliśmy.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”Przyprowadzili je od Amalekitów, gdyż lud oszczędził to, co najlepsze z trzody i stada, aby ofiarować JAHWE, twemu Bogu; resztę natomiast wydaliśmy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2024-04-29T22:37:21Z</dcterms:modified>
</cp:coreProperties>
</file>