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Od Amalekity przyprowadzili je, ponieważ lud oszczędził najlepsze owce i bydło, po to, by je ofiarować JAHWE, twojemu Bogu, a to, co pozostało, potraktowaliśmy jak obłożone klątwą.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2024-04-29T20:41:02Z</dcterms:modified>
</cp:coreProperties>
</file>