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posłuchałeś głosu JAHWE, lecz rzuciłeś się na łup i dopuściłeś się niegodziwości w oczach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2024-04-29T20:21:22Z</dcterms:modified>
</cp:coreProperties>
</file>