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Zająłem się tym,* co uczynił Amalek Izraelowi, że stanął mu na drodze, gdy wychodził z 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Postanowiłem zająć się tym, jak Amalekici postąpili z Izraelem, gdy Izrael wychodził z Egiptu. Stanęli mu wówczas na przeszkodzie.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 zastępów: Wspomniałem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Amalek uczynił Izraelowi, jak się na niego zasadził na drodze, gdy wychodził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Wspomniałem na to, co uczynił Amalek Izraelowi, jako się nań zasadził na drodze gdy wychodził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Obliczyłem, cokolwiek uczynił Amalek Izraelowi, jako się mu zastawił na drodze, gdy wychodził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Ukarzę Amaleka za to, co uczynił Izraelowi, bo stanął przeciw niemu na drodze, gdy szedł on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Chcę pomścić to, co uczynił Amalek Izraelowi, stając mu na drodze, gdy wychodził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Ukarzę Amaleka za to, że zagrodził Izraelowi drogę, gdy ten szedł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«Pamiętam to, co zrobili Amalekici Izraelowi, kiedy wychodził z Egiptu, jak zastąpili mu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”Ukarzę Amaleka za to, co uczynił Izraelowi; za to, że zastąpił mu drogę, gdy wychodził z 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 Саваот: Тепер пімщу те, що вчинив Амалик Ізраїлеві, як зустрів його в дорозі, коли він ішов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Pamiętam, co Amalek uczynił Israelowi; co mu wyrządził na drodze, kiedy wychodził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JAHWE Zastępów: ʼZażądam zdania sprawy z tego, co Amalek uczynił Izraelowi, stając przeciwko niemu na drodze, gdy ten wychodził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zająłem się, ּ</w:t>
      </w:r>
      <w:r>
        <w:rPr>
          <w:rtl/>
        </w:rPr>
        <w:t>פָקַדְּתִי</w:t>
      </w:r>
      <w:r>
        <w:rPr>
          <w:rtl w:val="0"/>
        </w:rPr>
        <w:t xml:space="preserve"> (paqadti), lub: nawiedziłem, postanowiłem ukarać.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17:8&lt;/x&gt;; &lt;x&gt;50 25:17-19&lt;/x&gt;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2024-04-29T19:32:59Z</dcterms:modified>
</cp:coreProperties>
</file>